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A10" w:rsidRDefault="00AE4A10" w:rsidP="00AE4A10">
      <w:pPr>
        <w:jc w:val="center"/>
        <w:rPr>
          <w:sz w:val="40"/>
          <w:szCs w:val="40"/>
        </w:rPr>
      </w:pPr>
      <w:r>
        <w:rPr>
          <w:noProof/>
          <w:sz w:val="40"/>
          <w:szCs w:val="40"/>
          <w:lang w:eastAsia="de-DE"/>
        </w:rPr>
        <w:drawing>
          <wp:inline distT="0" distB="0" distL="0" distR="0" wp14:anchorId="24571C86">
            <wp:extent cx="810895" cy="1219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0895" cy="1219200"/>
                    </a:xfrm>
                    <a:prstGeom prst="rect">
                      <a:avLst/>
                    </a:prstGeom>
                    <a:noFill/>
                  </pic:spPr>
                </pic:pic>
              </a:graphicData>
            </a:graphic>
          </wp:inline>
        </w:drawing>
      </w:r>
    </w:p>
    <w:p w:rsidR="001D2509" w:rsidRPr="00AE4A10" w:rsidRDefault="00AE4A10" w:rsidP="00AE4A10">
      <w:pPr>
        <w:jc w:val="center"/>
        <w:rPr>
          <w:rFonts w:ascii="Arial" w:hAnsi="Arial" w:cs="Arial"/>
          <w:b/>
          <w:noProof/>
          <w:lang w:eastAsia="de-DE"/>
        </w:rPr>
      </w:pPr>
      <w:r w:rsidRPr="00AE4A10">
        <w:rPr>
          <w:rFonts w:ascii="Arial" w:hAnsi="Arial" w:cs="Arial"/>
          <w:b/>
          <w:sz w:val="40"/>
          <w:szCs w:val="40"/>
        </w:rPr>
        <w:t>Mitglieder Infobrief 1/2018</w:t>
      </w:r>
    </w:p>
    <w:p w:rsidR="00AE4A10" w:rsidRDefault="00AE4A10" w:rsidP="00AE4A10">
      <w:pPr>
        <w:jc w:val="center"/>
      </w:pPr>
    </w:p>
    <w:p w:rsidR="00976B02" w:rsidRPr="004421A7" w:rsidRDefault="0029555C">
      <w:pPr>
        <w:rPr>
          <w:rFonts w:ascii="Arial" w:hAnsi="Arial" w:cs="Arial"/>
        </w:rPr>
      </w:pPr>
      <w:r w:rsidRPr="004421A7">
        <w:rPr>
          <w:rFonts w:ascii="Arial" w:hAnsi="Arial" w:cs="Arial"/>
        </w:rPr>
        <w:t>Liebe Clubmitglieder,</w:t>
      </w:r>
    </w:p>
    <w:p w:rsidR="0029555C" w:rsidRPr="00DC4B04" w:rsidRDefault="0029555C">
      <w:pPr>
        <w:rPr>
          <w:rFonts w:ascii="Arial" w:hAnsi="Arial" w:cs="Arial"/>
        </w:rPr>
      </w:pPr>
      <w:r w:rsidRPr="00DC4B04">
        <w:rPr>
          <w:rFonts w:ascii="Arial" w:hAnsi="Arial" w:cs="Arial"/>
        </w:rPr>
        <w:t>am 23.03.2018 fand die Ordentliche Mitgliederversammlung des TC Rot-Gold Alzenau statt</w:t>
      </w:r>
      <w:r w:rsidR="00C25B94" w:rsidRPr="00DC4B04">
        <w:rPr>
          <w:rFonts w:ascii="Arial" w:hAnsi="Arial" w:cs="Arial"/>
        </w:rPr>
        <w:t>.</w:t>
      </w:r>
      <w:r w:rsidRPr="00DC4B04">
        <w:rPr>
          <w:rFonts w:ascii="Arial" w:hAnsi="Arial" w:cs="Arial"/>
        </w:rPr>
        <w:t xml:space="preserve"> </w:t>
      </w:r>
      <w:r w:rsidR="00C25B94" w:rsidRPr="00DC4B04">
        <w:rPr>
          <w:rFonts w:ascii="Arial" w:hAnsi="Arial" w:cs="Arial"/>
        </w:rPr>
        <w:t>Der Vorstand möchte</w:t>
      </w:r>
      <w:r w:rsidRPr="00DC4B04">
        <w:rPr>
          <w:rFonts w:ascii="Arial" w:hAnsi="Arial" w:cs="Arial"/>
        </w:rPr>
        <w:t xml:space="preserve"> </w:t>
      </w:r>
      <w:r w:rsidR="00C25B94" w:rsidRPr="00DC4B04">
        <w:rPr>
          <w:rFonts w:ascii="Arial" w:hAnsi="Arial" w:cs="Arial"/>
        </w:rPr>
        <w:t>S</w:t>
      </w:r>
      <w:r w:rsidRPr="00DC4B04">
        <w:rPr>
          <w:rFonts w:ascii="Arial" w:hAnsi="Arial" w:cs="Arial"/>
        </w:rPr>
        <w:t xml:space="preserve">ie über </w:t>
      </w:r>
      <w:r w:rsidR="00273353">
        <w:rPr>
          <w:rFonts w:ascii="Arial" w:hAnsi="Arial" w:cs="Arial"/>
        </w:rPr>
        <w:t>Folgendes</w:t>
      </w:r>
      <w:r w:rsidRPr="00DC4B04">
        <w:rPr>
          <w:rFonts w:ascii="Arial" w:hAnsi="Arial" w:cs="Arial"/>
        </w:rPr>
        <w:t xml:space="preserve"> informieren</w:t>
      </w:r>
      <w:r w:rsidR="00C25B94" w:rsidRPr="00DC4B04">
        <w:rPr>
          <w:rFonts w:ascii="Arial" w:hAnsi="Arial" w:cs="Arial"/>
        </w:rPr>
        <w:t>:</w:t>
      </w:r>
    </w:p>
    <w:p w:rsidR="0029555C" w:rsidRPr="00DC4B04" w:rsidRDefault="00273353" w:rsidP="00AE4A10">
      <w:pPr>
        <w:pStyle w:val="Listenabsatz"/>
        <w:numPr>
          <w:ilvl w:val="0"/>
          <w:numId w:val="1"/>
        </w:numPr>
        <w:spacing w:line="240" w:lineRule="auto"/>
        <w:rPr>
          <w:rFonts w:ascii="Arial" w:hAnsi="Arial" w:cs="Arial"/>
        </w:rPr>
      </w:pPr>
      <w:r>
        <w:rPr>
          <w:rFonts w:ascii="Arial" w:hAnsi="Arial" w:cs="Arial"/>
        </w:rPr>
        <w:t xml:space="preserve">Um Rot-Gold konkurrenzfähig zu den umliegenden Vereinen zu machen, wurde eine </w:t>
      </w:r>
      <w:r w:rsidRPr="00273353">
        <w:rPr>
          <w:rFonts w:ascii="Arial" w:hAnsi="Arial" w:cs="Arial"/>
          <w:b/>
        </w:rPr>
        <w:t>Senkung</w:t>
      </w:r>
      <w:r>
        <w:rPr>
          <w:rFonts w:ascii="Arial" w:hAnsi="Arial" w:cs="Arial"/>
        </w:rPr>
        <w:t xml:space="preserve"> der Mitgliedsbeiträge beschlossen.</w:t>
      </w:r>
    </w:p>
    <w:p w:rsidR="0029555C" w:rsidRPr="00DC4B04" w:rsidRDefault="0029555C" w:rsidP="00AE4A10">
      <w:pPr>
        <w:spacing w:line="240" w:lineRule="auto"/>
        <w:ind w:firstLine="708"/>
        <w:rPr>
          <w:rFonts w:ascii="Arial" w:hAnsi="Arial" w:cs="Arial"/>
        </w:rPr>
      </w:pPr>
      <w:r w:rsidRPr="00DC4B04">
        <w:rPr>
          <w:rFonts w:ascii="Arial" w:hAnsi="Arial" w:cs="Arial"/>
        </w:rPr>
        <w:t>Neumitglied Erwachsene:</w:t>
      </w:r>
      <w:r w:rsidRPr="00DC4B04">
        <w:rPr>
          <w:rFonts w:ascii="Arial" w:hAnsi="Arial" w:cs="Arial"/>
        </w:rPr>
        <w:tab/>
        <w:t>230 €</w:t>
      </w:r>
      <w:r w:rsidR="006A157F" w:rsidRPr="00DC4B04">
        <w:rPr>
          <w:rFonts w:ascii="Arial" w:hAnsi="Arial" w:cs="Arial"/>
        </w:rPr>
        <w:t xml:space="preserve">  (kein</w:t>
      </w:r>
      <w:r w:rsidR="00295ABD" w:rsidRPr="00DC4B04">
        <w:rPr>
          <w:rFonts w:ascii="Arial" w:hAnsi="Arial" w:cs="Arial"/>
        </w:rPr>
        <w:t>e</w:t>
      </w:r>
      <w:r w:rsidR="006A157F" w:rsidRPr="00DC4B04">
        <w:rPr>
          <w:rFonts w:ascii="Arial" w:hAnsi="Arial" w:cs="Arial"/>
        </w:rPr>
        <w:t xml:space="preserve"> jährl</w:t>
      </w:r>
      <w:r w:rsidR="00295ABD" w:rsidRPr="00DC4B04">
        <w:rPr>
          <w:rFonts w:ascii="Arial" w:hAnsi="Arial" w:cs="Arial"/>
        </w:rPr>
        <w:t>iche</w:t>
      </w:r>
      <w:r w:rsidR="006A157F" w:rsidRPr="00DC4B04">
        <w:rPr>
          <w:rFonts w:ascii="Arial" w:hAnsi="Arial" w:cs="Arial"/>
        </w:rPr>
        <w:t xml:space="preserve"> </w:t>
      </w:r>
      <w:r w:rsidR="00295ABD" w:rsidRPr="00DC4B04">
        <w:rPr>
          <w:rFonts w:ascii="Arial" w:hAnsi="Arial" w:cs="Arial"/>
        </w:rPr>
        <w:t>Clubs</w:t>
      </w:r>
      <w:r w:rsidR="006A157F" w:rsidRPr="00DC4B04">
        <w:rPr>
          <w:rFonts w:ascii="Arial" w:hAnsi="Arial" w:cs="Arial"/>
        </w:rPr>
        <w:t>tundenarbeit erforderlich</w:t>
      </w:r>
      <w:r w:rsidR="00207494" w:rsidRPr="00DC4B04">
        <w:rPr>
          <w:rFonts w:ascii="Arial" w:hAnsi="Arial" w:cs="Arial"/>
        </w:rPr>
        <w:t xml:space="preserve"> </w:t>
      </w:r>
      <w:r w:rsidR="006A157F" w:rsidRPr="00DC4B04">
        <w:rPr>
          <w:rFonts w:ascii="Arial" w:hAnsi="Arial" w:cs="Arial"/>
        </w:rPr>
        <w:t>!)</w:t>
      </w:r>
    </w:p>
    <w:p w:rsidR="0029555C" w:rsidRPr="00DC4B04" w:rsidRDefault="0029555C" w:rsidP="00AE4A10">
      <w:pPr>
        <w:spacing w:line="240" w:lineRule="auto"/>
        <w:ind w:firstLine="708"/>
        <w:rPr>
          <w:rFonts w:ascii="Arial" w:hAnsi="Arial" w:cs="Arial"/>
        </w:rPr>
      </w:pPr>
      <w:r w:rsidRPr="00DC4B04">
        <w:rPr>
          <w:rFonts w:ascii="Arial" w:hAnsi="Arial" w:cs="Arial"/>
        </w:rPr>
        <w:t>Altmitglied (nach 5 Jahren):</w:t>
      </w:r>
      <w:r w:rsidRPr="00DC4B04">
        <w:rPr>
          <w:rFonts w:ascii="Arial" w:hAnsi="Arial" w:cs="Arial"/>
        </w:rPr>
        <w:tab/>
        <w:t>190 €</w:t>
      </w:r>
    </w:p>
    <w:p w:rsidR="0029555C" w:rsidRPr="00DC4B04" w:rsidRDefault="0029555C" w:rsidP="00AE4A10">
      <w:pPr>
        <w:spacing w:line="240" w:lineRule="auto"/>
        <w:ind w:firstLine="708"/>
        <w:rPr>
          <w:rFonts w:ascii="Arial" w:hAnsi="Arial" w:cs="Arial"/>
        </w:rPr>
      </w:pPr>
      <w:r w:rsidRPr="00DC4B04">
        <w:rPr>
          <w:rFonts w:ascii="Arial" w:hAnsi="Arial" w:cs="Arial"/>
        </w:rPr>
        <w:t>Familienbeitrag (2 Erwachsene Vollzahler + Kind(er)):</w:t>
      </w:r>
      <w:r w:rsidRPr="00DC4B04">
        <w:rPr>
          <w:rFonts w:ascii="Arial" w:hAnsi="Arial" w:cs="Arial"/>
        </w:rPr>
        <w:tab/>
        <w:t>390 €</w:t>
      </w:r>
    </w:p>
    <w:p w:rsidR="004468CB" w:rsidRPr="004468CB" w:rsidRDefault="004468CB" w:rsidP="004468CB">
      <w:pPr>
        <w:spacing w:line="240" w:lineRule="auto"/>
        <w:ind w:left="3540" w:hanging="2832"/>
        <w:rPr>
          <w:rFonts w:ascii="Arial" w:hAnsi="Arial" w:cs="Arial"/>
        </w:rPr>
      </w:pPr>
      <w:r w:rsidRPr="004468CB">
        <w:rPr>
          <w:rFonts w:ascii="Arial" w:hAnsi="Arial" w:cs="Arial"/>
        </w:rPr>
        <w:t>Ehepartner (Neumitglied)</w:t>
      </w:r>
      <w:r w:rsidR="0059271D">
        <w:rPr>
          <w:rFonts w:ascii="Arial" w:hAnsi="Arial" w:cs="Arial"/>
        </w:rPr>
        <w:t>:</w:t>
      </w:r>
      <w:r w:rsidR="0059271D">
        <w:rPr>
          <w:rFonts w:ascii="Arial" w:hAnsi="Arial" w:cs="Arial"/>
        </w:rPr>
        <w:tab/>
      </w:r>
      <w:r w:rsidRPr="004468CB">
        <w:rPr>
          <w:rFonts w:ascii="Arial" w:hAnsi="Arial" w:cs="Arial"/>
        </w:rPr>
        <w:t>190</w:t>
      </w:r>
      <w:r w:rsidR="0059271D">
        <w:rPr>
          <w:rFonts w:ascii="Arial" w:hAnsi="Arial" w:cs="Arial"/>
        </w:rPr>
        <w:t xml:space="preserve"> €</w:t>
      </w:r>
    </w:p>
    <w:p w:rsidR="004468CB" w:rsidRPr="004468CB" w:rsidRDefault="004468CB" w:rsidP="004468CB">
      <w:pPr>
        <w:spacing w:line="240" w:lineRule="auto"/>
        <w:ind w:left="3540" w:hanging="2832"/>
        <w:rPr>
          <w:rFonts w:ascii="Arial" w:hAnsi="Arial" w:cs="Arial"/>
        </w:rPr>
      </w:pPr>
      <w:r w:rsidRPr="004468CB">
        <w:rPr>
          <w:rFonts w:ascii="Arial" w:hAnsi="Arial" w:cs="Arial"/>
        </w:rPr>
        <w:t xml:space="preserve">Ehepartner (nach 5 Jahren) </w:t>
      </w:r>
      <w:r w:rsidR="0059271D">
        <w:rPr>
          <w:rFonts w:ascii="Arial" w:hAnsi="Arial" w:cs="Arial"/>
        </w:rPr>
        <w:t xml:space="preserve"> 1</w:t>
      </w:r>
      <w:r w:rsidRPr="004468CB">
        <w:rPr>
          <w:rFonts w:ascii="Arial" w:hAnsi="Arial" w:cs="Arial"/>
        </w:rPr>
        <w:t>50</w:t>
      </w:r>
      <w:r w:rsidR="0059271D">
        <w:rPr>
          <w:rFonts w:ascii="Arial" w:hAnsi="Arial" w:cs="Arial"/>
        </w:rPr>
        <w:t xml:space="preserve"> €</w:t>
      </w:r>
    </w:p>
    <w:p w:rsidR="0029555C" w:rsidRPr="00DC4B04" w:rsidRDefault="0029555C" w:rsidP="00273353">
      <w:pPr>
        <w:spacing w:line="240" w:lineRule="auto"/>
        <w:ind w:left="3540" w:hanging="2832"/>
        <w:rPr>
          <w:rFonts w:ascii="Arial" w:hAnsi="Arial" w:cs="Arial"/>
        </w:rPr>
      </w:pPr>
      <w:r w:rsidRPr="00DC4B04">
        <w:rPr>
          <w:rFonts w:ascii="Arial" w:hAnsi="Arial" w:cs="Arial"/>
        </w:rPr>
        <w:t>Kinder/Jugendliche:</w:t>
      </w:r>
      <w:r w:rsidRPr="00DC4B04">
        <w:rPr>
          <w:rFonts w:ascii="Arial" w:hAnsi="Arial" w:cs="Arial"/>
        </w:rPr>
        <w:tab/>
        <w:t>60 €</w:t>
      </w:r>
      <w:r w:rsidR="00273353">
        <w:rPr>
          <w:rFonts w:ascii="Arial" w:hAnsi="Arial" w:cs="Arial"/>
        </w:rPr>
        <w:t xml:space="preserve"> (von 0 bis 6 Jahre kein Beitrag, Jugendliche ab 18 bis 25 Jahre bei Ausbildungsnachweis)</w:t>
      </w:r>
    </w:p>
    <w:p w:rsidR="0029555C" w:rsidRPr="00DC4B04" w:rsidRDefault="0029555C" w:rsidP="00AE4A10">
      <w:pPr>
        <w:spacing w:line="240" w:lineRule="auto"/>
        <w:ind w:firstLine="708"/>
        <w:rPr>
          <w:rFonts w:ascii="Arial" w:hAnsi="Arial" w:cs="Arial"/>
        </w:rPr>
      </w:pPr>
      <w:r w:rsidRPr="00DC4B04">
        <w:rPr>
          <w:rFonts w:ascii="Arial" w:hAnsi="Arial" w:cs="Arial"/>
        </w:rPr>
        <w:t>Passive Mitglieder:</w:t>
      </w:r>
      <w:r w:rsidRPr="00DC4B04">
        <w:rPr>
          <w:rFonts w:ascii="Arial" w:hAnsi="Arial" w:cs="Arial"/>
        </w:rPr>
        <w:tab/>
      </w:r>
      <w:r w:rsidRPr="00DC4B04">
        <w:rPr>
          <w:rFonts w:ascii="Arial" w:hAnsi="Arial" w:cs="Arial"/>
        </w:rPr>
        <w:tab/>
        <w:t>40 €</w:t>
      </w:r>
    </w:p>
    <w:p w:rsidR="00AE4A10" w:rsidRPr="00DC4B04" w:rsidRDefault="00C436F5" w:rsidP="00AE4A10">
      <w:pPr>
        <w:pStyle w:val="Listenabsatz"/>
        <w:numPr>
          <w:ilvl w:val="0"/>
          <w:numId w:val="2"/>
        </w:numPr>
        <w:rPr>
          <w:rFonts w:ascii="Arial" w:hAnsi="Arial" w:cs="Arial"/>
        </w:rPr>
      </w:pPr>
      <w:r w:rsidRPr="00DC4B04">
        <w:rPr>
          <w:rFonts w:ascii="Arial" w:hAnsi="Arial" w:cs="Arial"/>
        </w:rPr>
        <w:t xml:space="preserve"> </w:t>
      </w:r>
      <w:r w:rsidR="00AE4A10" w:rsidRPr="00DC4B04">
        <w:rPr>
          <w:rFonts w:ascii="Arial" w:hAnsi="Arial" w:cs="Arial"/>
        </w:rPr>
        <w:t>Mitglieder werben Neumitglieder</w:t>
      </w:r>
    </w:p>
    <w:p w:rsidR="00AE4A10" w:rsidRPr="00DC4B04" w:rsidRDefault="00AE4A10" w:rsidP="00AE4A10">
      <w:pPr>
        <w:pStyle w:val="Listenabsatz"/>
        <w:rPr>
          <w:rFonts w:ascii="Arial" w:hAnsi="Arial" w:cs="Arial"/>
        </w:rPr>
      </w:pPr>
      <w:r w:rsidRPr="00DC4B04">
        <w:rPr>
          <w:rFonts w:ascii="Arial" w:hAnsi="Arial" w:cs="Arial"/>
        </w:rPr>
        <w:t>Zur Erinnerung – Jedes Mitglied, welches ein Neumitglied für unseren Club gewinnen kann, erhält Hallengutscheine für 2 Hallenstunden, welche 2 Jahre gültig sind.</w:t>
      </w:r>
    </w:p>
    <w:p w:rsidR="00AE4A10" w:rsidRPr="00DC4B04" w:rsidRDefault="00AE4A10" w:rsidP="00AE4A10">
      <w:pPr>
        <w:pStyle w:val="Listenabsatz"/>
        <w:rPr>
          <w:rFonts w:ascii="Arial" w:hAnsi="Arial" w:cs="Arial"/>
        </w:rPr>
      </w:pPr>
    </w:p>
    <w:p w:rsidR="00AE4A10" w:rsidRPr="00DC4B04" w:rsidRDefault="0029555C" w:rsidP="00AE4A10">
      <w:pPr>
        <w:pStyle w:val="Listenabsatz"/>
        <w:numPr>
          <w:ilvl w:val="0"/>
          <w:numId w:val="2"/>
        </w:numPr>
        <w:jc w:val="both"/>
        <w:rPr>
          <w:rFonts w:ascii="Arial" w:hAnsi="Arial" w:cs="Arial"/>
        </w:rPr>
      </w:pPr>
      <w:r w:rsidRPr="00DC4B04">
        <w:rPr>
          <w:rFonts w:ascii="Arial" w:hAnsi="Arial" w:cs="Arial"/>
        </w:rPr>
        <w:t xml:space="preserve">Frau Jutta Schwalbach </w:t>
      </w:r>
      <w:r w:rsidR="000943A8" w:rsidRPr="00DC4B04">
        <w:rPr>
          <w:rFonts w:ascii="Arial" w:hAnsi="Arial" w:cs="Arial"/>
        </w:rPr>
        <w:t xml:space="preserve">konnte </w:t>
      </w:r>
      <w:r w:rsidRPr="00DC4B04">
        <w:rPr>
          <w:rFonts w:ascii="Arial" w:hAnsi="Arial" w:cs="Arial"/>
        </w:rPr>
        <w:t>als neue Seni</w:t>
      </w:r>
      <w:r w:rsidR="00567338" w:rsidRPr="00DC4B04">
        <w:rPr>
          <w:rFonts w:ascii="Arial" w:hAnsi="Arial" w:cs="Arial"/>
        </w:rPr>
        <w:t xml:space="preserve">orenbeauftragte </w:t>
      </w:r>
      <w:r w:rsidR="00273353">
        <w:rPr>
          <w:rFonts w:ascii="Arial" w:hAnsi="Arial" w:cs="Arial"/>
        </w:rPr>
        <w:t xml:space="preserve">(„Generation 60+“) </w:t>
      </w:r>
      <w:r w:rsidR="00567338" w:rsidRPr="00DC4B04">
        <w:rPr>
          <w:rFonts w:ascii="Arial" w:hAnsi="Arial" w:cs="Arial"/>
        </w:rPr>
        <w:t>gewonnen werde</w:t>
      </w:r>
      <w:r w:rsidR="00AE4A10" w:rsidRPr="00DC4B04">
        <w:rPr>
          <w:rFonts w:ascii="Arial" w:hAnsi="Arial" w:cs="Arial"/>
        </w:rPr>
        <w:t>n.</w:t>
      </w:r>
    </w:p>
    <w:p w:rsidR="0029555C" w:rsidRPr="00DC4B04" w:rsidRDefault="00567338" w:rsidP="00AE4A10">
      <w:pPr>
        <w:pStyle w:val="Listenabsatz"/>
        <w:ind w:left="644"/>
        <w:jc w:val="both"/>
        <w:rPr>
          <w:rFonts w:ascii="Arial" w:hAnsi="Arial" w:cs="Arial"/>
        </w:rPr>
      </w:pPr>
      <w:r w:rsidRPr="00DC4B04">
        <w:rPr>
          <w:rFonts w:ascii="Arial" w:hAnsi="Arial" w:cs="Arial"/>
        </w:rPr>
        <w:t xml:space="preserve">Ihr liegt die Betreuung der </w:t>
      </w:r>
      <w:r w:rsidR="00273353">
        <w:rPr>
          <w:rFonts w:ascii="Arial" w:hAnsi="Arial" w:cs="Arial"/>
        </w:rPr>
        <w:t>älteren Clubmitglieder am Herzen.</w:t>
      </w:r>
      <w:r w:rsidRPr="00DC4B04">
        <w:rPr>
          <w:rFonts w:ascii="Arial" w:hAnsi="Arial" w:cs="Arial"/>
        </w:rPr>
        <w:t xml:space="preserve"> </w:t>
      </w:r>
      <w:r w:rsidR="0029555C" w:rsidRPr="00DC4B04">
        <w:rPr>
          <w:rFonts w:ascii="Arial" w:hAnsi="Arial" w:cs="Arial"/>
        </w:rPr>
        <w:t>Bei Anregungen und Wünschen bitte Frau</w:t>
      </w:r>
      <w:r w:rsidR="006A157F" w:rsidRPr="00DC4B04">
        <w:rPr>
          <w:rFonts w:ascii="Arial" w:hAnsi="Arial" w:cs="Arial"/>
        </w:rPr>
        <w:t xml:space="preserve"> Schwalbach direkt kontaktieren (</w:t>
      </w:r>
      <w:hyperlink r:id="rId7" w:history="1">
        <w:r w:rsidR="00E762BA" w:rsidRPr="00DC4B04">
          <w:rPr>
            <w:rStyle w:val="Hyperlink"/>
            <w:rFonts w:ascii="Arial" w:hAnsi="Arial" w:cs="Arial"/>
          </w:rPr>
          <w:t>jutta-schwalbach@gmx.de</w:t>
        </w:r>
      </w:hyperlink>
      <w:r w:rsidR="00E762BA" w:rsidRPr="00DC4B04">
        <w:rPr>
          <w:rFonts w:ascii="Arial" w:hAnsi="Arial" w:cs="Arial"/>
        </w:rPr>
        <w:t>, Tel.: 06023 2535) oder ihre Anregungen und Wünsche in den Clubbriefkasten neben der Hallentür werfen.</w:t>
      </w:r>
    </w:p>
    <w:p w:rsidR="001D2509" w:rsidRPr="00DC4B04" w:rsidRDefault="001D2509" w:rsidP="001D2509">
      <w:pPr>
        <w:pStyle w:val="Listenabsatz"/>
        <w:rPr>
          <w:rFonts w:ascii="Arial" w:hAnsi="Arial" w:cs="Arial"/>
        </w:rPr>
      </w:pPr>
    </w:p>
    <w:p w:rsidR="000943A8" w:rsidRDefault="006A157F" w:rsidP="00AE4A10">
      <w:pPr>
        <w:pStyle w:val="Listenabsatz"/>
        <w:numPr>
          <w:ilvl w:val="0"/>
          <w:numId w:val="2"/>
        </w:numPr>
        <w:jc w:val="both"/>
        <w:rPr>
          <w:rFonts w:ascii="Arial" w:hAnsi="Arial" w:cs="Arial"/>
        </w:rPr>
      </w:pPr>
      <w:r w:rsidRPr="00DC4B04">
        <w:rPr>
          <w:rFonts w:ascii="Arial" w:hAnsi="Arial" w:cs="Arial"/>
        </w:rPr>
        <w:t>Am 25. Mai 2018 tritt das neue Datenschutzgesetz in Kraft,</w:t>
      </w:r>
      <w:r w:rsidR="000943A8" w:rsidRPr="00DC4B04">
        <w:rPr>
          <w:rFonts w:ascii="Arial" w:hAnsi="Arial" w:cs="Arial"/>
        </w:rPr>
        <w:t xml:space="preserve"> welches auch uns als Verein betrifft. Der Gesetzgeber schreibt vor, dass alle unsere Mitglieder in einer Datenschutzerklärung  über die Nutzung ihrer personenbezogenen Daten informiert werden. </w:t>
      </w:r>
      <w:r w:rsidR="00AE4A10" w:rsidRPr="00DC4B04">
        <w:rPr>
          <w:rFonts w:ascii="Arial" w:hAnsi="Arial" w:cs="Arial"/>
        </w:rPr>
        <w:t xml:space="preserve">Bitte lesen </w:t>
      </w:r>
      <w:r w:rsidR="00BB2A57">
        <w:rPr>
          <w:rFonts w:ascii="Arial" w:hAnsi="Arial" w:cs="Arial"/>
        </w:rPr>
        <w:t>S</w:t>
      </w:r>
      <w:r w:rsidR="00AE4A10" w:rsidRPr="00DC4B04">
        <w:rPr>
          <w:rFonts w:ascii="Arial" w:hAnsi="Arial" w:cs="Arial"/>
        </w:rPr>
        <w:t>ie die</w:t>
      </w:r>
      <w:r w:rsidR="00BB2A57">
        <w:rPr>
          <w:rFonts w:ascii="Arial" w:hAnsi="Arial" w:cs="Arial"/>
        </w:rPr>
        <w:t xml:space="preserve"> gesetzlich geforderte</w:t>
      </w:r>
      <w:r w:rsidR="00AE4A10" w:rsidRPr="00DC4B04">
        <w:rPr>
          <w:rFonts w:ascii="Arial" w:hAnsi="Arial" w:cs="Arial"/>
        </w:rPr>
        <w:t xml:space="preserve"> beigefügt</w:t>
      </w:r>
      <w:r w:rsidR="00BB2A57">
        <w:rPr>
          <w:rFonts w:ascii="Arial" w:hAnsi="Arial" w:cs="Arial"/>
        </w:rPr>
        <w:t>e</w:t>
      </w:r>
      <w:r w:rsidR="00AE4A10" w:rsidRPr="00DC4B04">
        <w:rPr>
          <w:rFonts w:ascii="Arial" w:hAnsi="Arial" w:cs="Arial"/>
        </w:rPr>
        <w:t xml:space="preserve"> Datenschutzerklärung genau</w:t>
      </w:r>
      <w:r w:rsidR="00BB2A57">
        <w:rPr>
          <w:rFonts w:ascii="Arial" w:hAnsi="Arial" w:cs="Arial"/>
        </w:rPr>
        <w:t xml:space="preserve"> durch</w:t>
      </w:r>
      <w:r w:rsidR="00AE4A10" w:rsidRPr="00DC4B04">
        <w:rPr>
          <w:rFonts w:ascii="Arial" w:hAnsi="Arial" w:cs="Arial"/>
        </w:rPr>
        <w:t>.</w:t>
      </w:r>
    </w:p>
    <w:p w:rsidR="00BB2A57" w:rsidRPr="00DC4B04" w:rsidRDefault="00BB2A57" w:rsidP="00BB2A57">
      <w:pPr>
        <w:pStyle w:val="Listenabsatz"/>
        <w:ind w:left="644"/>
        <w:jc w:val="both"/>
        <w:rPr>
          <w:rFonts w:ascii="Arial" w:hAnsi="Arial" w:cs="Arial"/>
        </w:rPr>
      </w:pPr>
    </w:p>
    <w:p w:rsidR="00A92BD1" w:rsidRPr="00BB2A57" w:rsidRDefault="00A92BD1" w:rsidP="00BB2A57">
      <w:pPr>
        <w:pStyle w:val="Listenabsatz"/>
        <w:numPr>
          <w:ilvl w:val="0"/>
          <w:numId w:val="2"/>
        </w:numPr>
        <w:jc w:val="both"/>
        <w:rPr>
          <w:rFonts w:ascii="Arial" w:hAnsi="Arial" w:cs="Arial"/>
        </w:rPr>
      </w:pPr>
      <w:r w:rsidRPr="00BB2A57">
        <w:rPr>
          <w:rFonts w:ascii="Arial" w:hAnsi="Arial" w:cs="Arial"/>
        </w:rPr>
        <w:lastRenderedPageBreak/>
        <w:t>Sollte nach 3 Wochen kein Widerspruch bei uns eingegangen sein, werten wir dies als Einwilligung in die Datenschutzerklärung.</w:t>
      </w:r>
    </w:p>
    <w:p w:rsidR="00A92BD1" w:rsidRDefault="003B4BA7" w:rsidP="00C436F5">
      <w:pPr>
        <w:ind w:left="644"/>
        <w:jc w:val="both"/>
        <w:rPr>
          <w:rFonts w:ascii="Arial" w:hAnsi="Arial" w:cs="Arial"/>
        </w:rPr>
      </w:pPr>
      <w:r w:rsidRPr="00DC4B04">
        <w:rPr>
          <w:rFonts w:ascii="Arial" w:hAnsi="Arial" w:cs="Arial"/>
        </w:rPr>
        <w:t>Bei</w:t>
      </w:r>
      <w:r w:rsidR="00A92BD1" w:rsidRPr="00DC4B04">
        <w:rPr>
          <w:rFonts w:ascii="Arial" w:hAnsi="Arial" w:cs="Arial"/>
        </w:rPr>
        <w:t xml:space="preserve"> Widerspruch </w:t>
      </w:r>
      <w:r w:rsidRPr="00DC4B04">
        <w:rPr>
          <w:rFonts w:ascii="Arial" w:hAnsi="Arial" w:cs="Arial"/>
        </w:rPr>
        <w:t>aber</w:t>
      </w:r>
      <w:r w:rsidR="00E762BA" w:rsidRPr="00DC4B04">
        <w:rPr>
          <w:rFonts w:ascii="Arial" w:hAnsi="Arial" w:cs="Arial"/>
        </w:rPr>
        <w:t>,</w:t>
      </w:r>
      <w:r w:rsidR="00A92BD1" w:rsidRPr="00DC4B04">
        <w:rPr>
          <w:rFonts w:ascii="Arial" w:hAnsi="Arial" w:cs="Arial"/>
        </w:rPr>
        <w:t xml:space="preserve"> bitten wir </w:t>
      </w:r>
      <w:r w:rsidRPr="00DC4B04">
        <w:rPr>
          <w:rFonts w:ascii="Arial" w:hAnsi="Arial" w:cs="Arial"/>
        </w:rPr>
        <w:t>S</w:t>
      </w:r>
      <w:r w:rsidR="00A92BD1" w:rsidRPr="00DC4B04">
        <w:rPr>
          <w:rFonts w:ascii="Arial" w:hAnsi="Arial" w:cs="Arial"/>
        </w:rPr>
        <w:t>ie</w:t>
      </w:r>
      <w:r w:rsidR="001052F0" w:rsidRPr="00DC4B04">
        <w:rPr>
          <w:rFonts w:ascii="Arial" w:hAnsi="Arial" w:cs="Arial"/>
        </w:rPr>
        <w:t>,</w:t>
      </w:r>
      <w:r w:rsidR="00A92BD1" w:rsidRPr="00DC4B04">
        <w:rPr>
          <w:rFonts w:ascii="Arial" w:hAnsi="Arial" w:cs="Arial"/>
        </w:rPr>
        <w:t xml:space="preserve"> diesen schriftlich innerhalb von 3 Wochen bei </w:t>
      </w:r>
      <w:r w:rsidRPr="00DC4B04">
        <w:rPr>
          <w:rFonts w:ascii="Arial" w:hAnsi="Arial" w:cs="Arial"/>
        </w:rPr>
        <w:t xml:space="preserve">unserer Geschäftsstelle, </w:t>
      </w:r>
      <w:r w:rsidR="00E762BA" w:rsidRPr="00DC4B04">
        <w:rPr>
          <w:rFonts w:ascii="Arial" w:hAnsi="Arial" w:cs="Arial"/>
        </w:rPr>
        <w:t>Postfach 1224, 63748 Alzenau,</w:t>
      </w:r>
      <w:r w:rsidRPr="00DC4B04">
        <w:rPr>
          <w:rFonts w:ascii="Arial" w:hAnsi="Arial" w:cs="Arial"/>
        </w:rPr>
        <w:t xml:space="preserve"> </w:t>
      </w:r>
      <w:r w:rsidR="00A92BD1" w:rsidRPr="00DC4B04">
        <w:rPr>
          <w:rFonts w:ascii="Arial" w:hAnsi="Arial" w:cs="Arial"/>
        </w:rPr>
        <w:t>einzureichen.</w:t>
      </w:r>
    </w:p>
    <w:p w:rsidR="00CF1C15" w:rsidRDefault="00CF1C15" w:rsidP="00C436F5">
      <w:pPr>
        <w:ind w:left="644"/>
        <w:jc w:val="both"/>
        <w:rPr>
          <w:rFonts w:ascii="Arial" w:hAnsi="Arial" w:cs="Arial"/>
        </w:rPr>
      </w:pPr>
    </w:p>
    <w:p w:rsidR="00BA31B9" w:rsidRPr="00DC4B04" w:rsidRDefault="00BA31B9" w:rsidP="00C436F5">
      <w:pPr>
        <w:ind w:left="644"/>
        <w:jc w:val="both"/>
        <w:rPr>
          <w:rFonts w:ascii="Arial" w:hAnsi="Arial" w:cs="Arial"/>
        </w:rPr>
      </w:pPr>
    </w:p>
    <w:p w:rsidR="00A92BD1" w:rsidRPr="00DC4B04" w:rsidRDefault="00A92BD1" w:rsidP="00A92BD1">
      <w:pPr>
        <w:jc w:val="center"/>
        <w:rPr>
          <w:rFonts w:ascii="Arial" w:hAnsi="Arial" w:cs="Arial"/>
          <w:b/>
          <w:u w:val="single"/>
        </w:rPr>
      </w:pPr>
      <w:r w:rsidRPr="00DC4B04">
        <w:rPr>
          <w:rFonts w:ascii="Arial" w:hAnsi="Arial" w:cs="Arial"/>
          <w:b/>
          <w:u w:val="single"/>
        </w:rPr>
        <w:t>Datenschutzerklärung</w:t>
      </w:r>
    </w:p>
    <w:p w:rsidR="00A92BD1" w:rsidRPr="00DC4B04" w:rsidRDefault="00A92BD1" w:rsidP="00A92BD1">
      <w:pPr>
        <w:jc w:val="center"/>
        <w:rPr>
          <w:rFonts w:ascii="Arial" w:hAnsi="Arial" w:cs="Arial"/>
        </w:rPr>
      </w:pPr>
    </w:p>
    <w:p w:rsidR="00A92BD1" w:rsidRPr="00DC4B04" w:rsidRDefault="00A92BD1" w:rsidP="00A92BD1">
      <w:pPr>
        <w:jc w:val="both"/>
        <w:rPr>
          <w:rFonts w:ascii="Arial" w:hAnsi="Arial" w:cs="Arial"/>
        </w:rPr>
      </w:pPr>
      <w:r w:rsidRPr="00DC4B04">
        <w:rPr>
          <w:rFonts w:ascii="Arial" w:hAnsi="Arial" w:cs="Arial"/>
        </w:rPr>
        <w:t>Ich willige ein, dass der Tennisclub Rot-Gold Alzenau e.V., als verantwortliche Stelle, die in der Beitrittserklärung erhobenen personenbezogenen Daten, wie Name,  Vorname, Geburtsdatum, Adresse, E-Mail-Adresse, Telefonnummer und Bankverbindung ausschließlich zum Zwecke der Mitgliederverwaltung, des Beitragseinzuges und der Übermittlung von Vereinsinformationen durch den Verein verarbeitet und genutzt werden. Eine Übermittlung von Teilen dieser Daten an die jeweiligen Sportfachverbände und den Bayerischen Landessportverband (BLSV) findet nur im Rahmen der in den Satzungen der Fachverbände bzw. des BLSV festgelegten Zwecke statt. Diese Datenübermittlungen sind notwendig zum Zwecke der Organisation eines Spiel- bzw. Wettkampfbetriebes und zum Zwecke der Einwerbung von öffentlichen Fördermitteln. Eine Datenübermittlung an Dritte, außerhalb der Fachverbände und des BLSV, findet nicht statt. Eine Datennutzung für Werbezwecke findet ebenfalls nicht statt.</w:t>
      </w:r>
    </w:p>
    <w:p w:rsidR="00A92BD1" w:rsidRPr="00DC4B04" w:rsidRDefault="00A92BD1" w:rsidP="00A92BD1">
      <w:pPr>
        <w:jc w:val="both"/>
        <w:rPr>
          <w:rFonts w:ascii="Arial" w:hAnsi="Arial" w:cs="Arial"/>
        </w:rPr>
      </w:pPr>
      <w:r w:rsidRPr="00DC4B04">
        <w:rPr>
          <w:rFonts w:ascii="Arial" w:hAnsi="Arial" w:cs="Arial"/>
        </w:rPr>
        <w:t>Bei Beendigung der Mitgliedschaft werden personenbezogene Daten gelöscht, soweit sie nicht entsprechend der steuerlichen Vorgaben aufbewahrt werden müssen.</w:t>
      </w:r>
    </w:p>
    <w:p w:rsidR="00A92BD1" w:rsidRPr="00DC4B04" w:rsidRDefault="00A92BD1" w:rsidP="00A92BD1">
      <w:pPr>
        <w:jc w:val="both"/>
        <w:rPr>
          <w:rFonts w:ascii="Arial" w:hAnsi="Arial" w:cs="Arial"/>
        </w:rPr>
      </w:pPr>
      <w:r w:rsidRPr="00DC4B04">
        <w:rPr>
          <w:rFonts w:ascii="Arial" w:hAnsi="Arial" w:cs="Arial"/>
        </w:rPr>
        <w:t>Jedes Mitglied hat im Rahmen der Vorgaben des Bundesdatenschutzgesetzes das Recht auf Auskunft über die personenbezogenen Daten, die zu seiner Person bei der verantwortlichen Stelle gespeichert sind. Außerdem hat das Mitglied, im Falle von fehlerhaften Daten, ein Korrekturrecht.</w:t>
      </w:r>
    </w:p>
    <w:p w:rsidR="00A92BD1" w:rsidRPr="00DC4B04" w:rsidRDefault="00A92BD1" w:rsidP="00A92BD1">
      <w:pPr>
        <w:jc w:val="both"/>
        <w:rPr>
          <w:rFonts w:ascii="Arial" w:hAnsi="Arial" w:cs="Arial"/>
        </w:rPr>
      </w:pPr>
      <w:r w:rsidRPr="00DC4B04">
        <w:rPr>
          <w:rFonts w:ascii="Arial" w:hAnsi="Arial" w:cs="Arial"/>
        </w:rPr>
        <w:t>Ich willige ein, dass der Tennisclub Rot-Gold Alzenau e.V. meine E-Mail-Adresse und, soweit erhoben, auch meine Telefonnummer zum Zwecke der Kommunikation nutzt. Eine Übermittlung von E-Mail-Adresse und Telefonnummer, wird weder an den BLSV oder die Fachverbände noch an Dritte vorgenommen.</w:t>
      </w:r>
    </w:p>
    <w:p w:rsidR="00A92BD1" w:rsidRPr="004421A7" w:rsidRDefault="00A92BD1" w:rsidP="00A92BD1">
      <w:pPr>
        <w:jc w:val="both"/>
        <w:rPr>
          <w:rFonts w:ascii="Arial" w:hAnsi="Arial" w:cs="Arial"/>
        </w:rPr>
      </w:pPr>
      <w:r w:rsidRPr="00DC4B04">
        <w:rPr>
          <w:rFonts w:ascii="Arial" w:hAnsi="Arial" w:cs="Arial"/>
        </w:rPr>
        <w:t>Ich willige ein, das der Tennisclub Rot-Gold Alzenau e.V. Bilder von sportbezogenen oder gesellschaftlichen Veranstaltungen auf der Website des Vereins oder sonstigen Vereinspublikationen veröffentlicht und an die Presse zum Zweck der Veröffentlichung ohne spezielle Einwilligung weitergibt. Abbildungen von Einzelpersonen oder Kleingruppen hingegen bedürfen einer Einwilligung der abgebildeten Person.</w:t>
      </w:r>
    </w:p>
    <w:p w:rsidR="001D2509" w:rsidRPr="004421A7" w:rsidRDefault="001D2509" w:rsidP="00A92BD1">
      <w:pPr>
        <w:jc w:val="both"/>
        <w:rPr>
          <w:rFonts w:ascii="Arial" w:hAnsi="Arial" w:cs="Arial"/>
        </w:rPr>
      </w:pPr>
    </w:p>
    <w:p w:rsidR="00A92BD1" w:rsidRPr="004421A7" w:rsidRDefault="00A92BD1" w:rsidP="00A92BD1">
      <w:pPr>
        <w:jc w:val="right"/>
        <w:rPr>
          <w:rFonts w:ascii="Arial" w:hAnsi="Arial" w:cs="Arial"/>
          <w:b/>
        </w:rPr>
      </w:pPr>
      <w:r w:rsidRPr="004421A7">
        <w:rPr>
          <w:rFonts w:ascii="Arial" w:hAnsi="Arial" w:cs="Arial"/>
          <w:b/>
        </w:rPr>
        <w:t>Tennisclub Rot-Gold Alzenau</w:t>
      </w:r>
    </w:p>
    <w:p w:rsidR="00A92BD1" w:rsidRPr="004421A7" w:rsidRDefault="00A92BD1" w:rsidP="00A92BD1">
      <w:pPr>
        <w:jc w:val="right"/>
        <w:rPr>
          <w:rFonts w:ascii="Arial" w:hAnsi="Arial" w:cs="Arial"/>
          <w:b/>
        </w:rPr>
      </w:pPr>
      <w:r w:rsidRPr="004421A7">
        <w:rPr>
          <w:rFonts w:ascii="Arial" w:hAnsi="Arial" w:cs="Arial"/>
          <w:b/>
        </w:rPr>
        <w:t>63755 Alzenau, Schloßbruch 2</w:t>
      </w:r>
    </w:p>
    <w:p w:rsidR="00A92BD1" w:rsidRPr="004421A7" w:rsidRDefault="00A92BD1" w:rsidP="00A92BD1">
      <w:pPr>
        <w:ind w:left="5664" w:firstLine="708"/>
        <w:jc w:val="right"/>
        <w:rPr>
          <w:rFonts w:ascii="Arial" w:hAnsi="Arial" w:cs="Arial"/>
        </w:rPr>
      </w:pPr>
      <w:r w:rsidRPr="004421A7">
        <w:rPr>
          <w:rFonts w:ascii="Arial" w:hAnsi="Arial" w:cs="Arial"/>
          <w:b/>
        </w:rPr>
        <w:t>Alzenau, den 0</w:t>
      </w:r>
      <w:r w:rsidR="00ED1036">
        <w:rPr>
          <w:rFonts w:ascii="Arial" w:hAnsi="Arial" w:cs="Arial"/>
          <w:b/>
        </w:rPr>
        <w:t>4</w:t>
      </w:r>
      <w:bookmarkStart w:id="0" w:name="_GoBack"/>
      <w:bookmarkEnd w:id="0"/>
      <w:r w:rsidRPr="004421A7">
        <w:rPr>
          <w:rFonts w:ascii="Arial" w:hAnsi="Arial" w:cs="Arial"/>
          <w:b/>
        </w:rPr>
        <w:t>.04.2018</w:t>
      </w:r>
    </w:p>
    <w:sectPr w:rsidR="00A92BD1" w:rsidRPr="004421A7" w:rsidSect="00A57E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20FD1"/>
    <w:multiLevelType w:val="hybridMultilevel"/>
    <w:tmpl w:val="ED4AE426"/>
    <w:lvl w:ilvl="0" w:tplc="0407000F">
      <w:start w:val="2"/>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B5F3D3C"/>
    <w:multiLevelType w:val="hybridMultilevel"/>
    <w:tmpl w:val="6D3E6628"/>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55C"/>
    <w:rsid w:val="000943A8"/>
    <w:rsid w:val="001052F0"/>
    <w:rsid w:val="00163CD9"/>
    <w:rsid w:val="001D2509"/>
    <w:rsid w:val="00207494"/>
    <w:rsid w:val="00273353"/>
    <w:rsid w:val="0029555C"/>
    <w:rsid w:val="00295ABD"/>
    <w:rsid w:val="003B4BA7"/>
    <w:rsid w:val="0043596D"/>
    <w:rsid w:val="004421A7"/>
    <w:rsid w:val="004468CB"/>
    <w:rsid w:val="00454289"/>
    <w:rsid w:val="00567338"/>
    <w:rsid w:val="0059271D"/>
    <w:rsid w:val="00642944"/>
    <w:rsid w:val="006A157F"/>
    <w:rsid w:val="00976B02"/>
    <w:rsid w:val="00985497"/>
    <w:rsid w:val="00A57E1B"/>
    <w:rsid w:val="00A92BD1"/>
    <w:rsid w:val="00AE4A10"/>
    <w:rsid w:val="00BA31B9"/>
    <w:rsid w:val="00BB2A57"/>
    <w:rsid w:val="00C25B94"/>
    <w:rsid w:val="00C436F5"/>
    <w:rsid w:val="00CF1C15"/>
    <w:rsid w:val="00D0304D"/>
    <w:rsid w:val="00DC4B04"/>
    <w:rsid w:val="00E2158F"/>
    <w:rsid w:val="00E762BA"/>
    <w:rsid w:val="00ED10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9555C"/>
    <w:pPr>
      <w:ind w:left="720"/>
      <w:contextualSpacing/>
    </w:pPr>
  </w:style>
  <w:style w:type="paragraph" w:styleId="Sprechblasentext">
    <w:name w:val="Balloon Text"/>
    <w:basedOn w:val="Standard"/>
    <w:link w:val="SprechblasentextZchn"/>
    <w:uiPriority w:val="99"/>
    <w:semiHidden/>
    <w:unhideWhenUsed/>
    <w:rsid w:val="00A92B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2BD1"/>
    <w:rPr>
      <w:rFonts w:ascii="Tahoma" w:hAnsi="Tahoma" w:cs="Tahoma"/>
      <w:sz w:val="16"/>
      <w:szCs w:val="16"/>
    </w:rPr>
  </w:style>
  <w:style w:type="character" w:styleId="Hyperlink">
    <w:name w:val="Hyperlink"/>
    <w:basedOn w:val="Absatz-Standardschriftart"/>
    <w:uiPriority w:val="99"/>
    <w:unhideWhenUsed/>
    <w:rsid w:val="00E762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9555C"/>
    <w:pPr>
      <w:ind w:left="720"/>
      <w:contextualSpacing/>
    </w:pPr>
  </w:style>
  <w:style w:type="paragraph" w:styleId="Sprechblasentext">
    <w:name w:val="Balloon Text"/>
    <w:basedOn w:val="Standard"/>
    <w:link w:val="SprechblasentextZchn"/>
    <w:uiPriority w:val="99"/>
    <w:semiHidden/>
    <w:unhideWhenUsed/>
    <w:rsid w:val="00A92B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2BD1"/>
    <w:rPr>
      <w:rFonts w:ascii="Tahoma" w:hAnsi="Tahoma" w:cs="Tahoma"/>
      <w:sz w:val="16"/>
      <w:szCs w:val="16"/>
    </w:rPr>
  </w:style>
  <w:style w:type="character" w:styleId="Hyperlink">
    <w:name w:val="Hyperlink"/>
    <w:basedOn w:val="Absatz-Standardschriftart"/>
    <w:uiPriority w:val="99"/>
    <w:unhideWhenUsed/>
    <w:rsid w:val="00E762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3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utta-schwalbach@gmx.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3551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2018-04-04T11:07:00Z</dcterms:created>
  <dcterms:modified xsi:type="dcterms:W3CDTF">2018-04-04T11:07:00Z</dcterms:modified>
</cp:coreProperties>
</file>